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A5B6" w14:textId="77777777" w:rsidR="008A22AA" w:rsidRDefault="00443D46" w:rsidP="00443D4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 wp14:anchorId="1DCF4E43" wp14:editId="17C8F088">
            <wp:extent cx="1021080" cy="801787"/>
            <wp:effectExtent l="0" t="0" r="7620" b="0"/>
            <wp:docPr id="2" name="Afbeelding 2" descr="Afbeeldingsresultaat voor westfrie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estfrie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18" cy="8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63AD7" w14:textId="77777777" w:rsidR="00856E7C" w:rsidRDefault="00856E7C" w:rsidP="003E3BC5"/>
    <w:p w14:paraId="371C3089" w14:textId="77777777" w:rsidR="00443D46" w:rsidRDefault="00443D46" w:rsidP="003E3BC5">
      <w:pPr>
        <w:rPr>
          <w:b/>
        </w:rPr>
      </w:pPr>
    </w:p>
    <w:p w14:paraId="4B3CCD62" w14:textId="5EAD38C7" w:rsidR="00D166BA" w:rsidRDefault="00D166BA" w:rsidP="00414A24">
      <w:pPr>
        <w:jc w:val="center"/>
        <w:rPr>
          <w:b/>
          <w:sz w:val="28"/>
          <w:szCs w:val="28"/>
        </w:rPr>
      </w:pPr>
      <w:r w:rsidRPr="00D166BA">
        <w:rPr>
          <w:b/>
          <w:sz w:val="28"/>
          <w:szCs w:val="28"/>
        </w:rPr>
        <w:t>Meldingsformulier Signaal</w:t>
      </w:r>
    </w:p>
    <w:p w14:paraId="76785440" w14:textId="77777777" w:rsidR="00F704BA" w:rsidRDefault="00F704BA" w:rsidP="00414A24">
      <w:pPr>
        <w:jc w:val="center"/>
        <w:rPr>
          <w:b/>
        </w:rPr>
      </w:pPr>
    </w:p>
    <w:p w14:paraId="3731AE59" w14:textId="05BE6D82" w:rsidR="005E22C3" w:rsidRDefault="005E22C3" w:rsidP="005E22C3">
      <w:pPr>
        <w:rPr>
          <w:rFonts w:eastAsia="Times New Roman"/>
        </w:rPr>
      </w:pPr>
      <w:r>
        <w:rPr>
          <w:szCs w:val="20"/>
        </w:rPr>
        <w:t xml:space="preserve">U wilt een </w:t>
      </w:r>
      <w:r w:rsidR="0024289E">
        <w:rPr>
          <w:szCs w:val="20"/>
        </w:rPr>
        <w:t xml:space="preserve">signaal </w:t>
      </w:r>
      <w:r w:rsidR="00EB6291">
        <w:rPr>
          <w:szCs w:val="20"/>
        </w:rPr>
        <w:t xml:space="preserve">melden </w:t>
      </w:r>
      <w:r>
        <w:rPr>
          <w:szCs w:val="20"/>
        </w:rPr>
        <w:t>in het kader van de Wmo</w:t>
      </w:r>
      <w:r w:rsidR="00EB6291">
        <w:rPr>
          <w:szCs w:val="20"/>
        </w:rPr>
        <w:t xml:space="preserve">. </w:t>
      </w:r>
      <w:r>
        <w:rPr>
          <w:szCs w:val="20"/>
        </w:rPr>
        <w:t xml:space="preserve">Wij verzoeken u onderstaande gegevens zo compleet mogelijk in te vullen en dit meldformulier </w:t>
      </w:r>
      <w:r w:rsidR="00E9787E">
        <w:rPr>
          <w:szCs w:val="20"/>
        </w:rPr>
        <w:t xml:space="preserve">beveiligd </w:t>
      </w:r>
      <w:r>
        <w:rPr>
          <w:szCs w:val="20"/>
        </w:rPr>
        <w:t xml:space="preserve">te versturen aan: </w:t>
      </w:r>
      <w:hyperlink r:id="rId8" w:history="1">
        <w:r>
          <w:rPr>
            <w:rStyle w:val="Hyperlink"/>
            <w:rFonts w:eastAsia="Times New Roman"/>
          </w:rPr>
          <w:t>toezichtwmo7wf@hoorn.nl</w:t>
        </w:r>
      </w:hyperlink>
      <w:r>
        <w:rPr>
          <w:rFonts w:eastAsia="Times New Roman"/>
        </w:rPr>
        <w:t xml:space="preserve"> </w:t>
      </w:r>
    </w:p>
    <w:p w14:paraId="07FA4F3F" w14:textId="77777777" w:rsidR="005E22C3" w:rsidRDefault="005E22C3" w:rsidP="005E22C3">
      <w:pPr>
        <w:rPr>
          <w:szCs w:val="20"/>
        </w:rPr>
      </w:pPr>
    </w:p>
    <w:p w14:paraId="28BEDF3B" w14:textId="23766C11" w:rsidR="005E22C3" w:rsidRDefault="005E22C3" w:rsidP="005E22C3">
      <w:pPr>
        <w:rPr>
          <w:szCs w:val="20"/>
        </w:rPr>
      </w:pPr>
      <w:r>
        <w:rPr>
          <w:szCs w:val="20"/>
        </w:rPr>
        <w:t xml:space="preserve">Informatie die niet direct in één van de velden past, maar die volgens u wel relevant is voor het onderzoek naar </w:t>
      </w:r>
      <w:r w:rsidR="008F1AC0">
        <w:rPr>
          <w:szCs w:val="20"/>
        </w:rPr>
        <w:t>het signaal</w:t>
      </w:r>
      <w:r>
        <w:rPr>
          <w:szCs w:val="20"/>
        </w:rPr>
        <w:t>, kunt u beschrijven bij ‘overige informatie’ of in bijlagen meesturen. De informatie die u verstrekt wordt vertrouwelijk behandeld.</w:t>
      </w:r>
    </w:p>
    <w:p w14:paraId="3D86AEE1" w14:textId="77777777" w:rsidR="005E22C3" w:rsidRDefault="005E22C3" w:rsidP="005E22C3">
      <w:pPr>
        <w:rPr>
          <w:szCs w:val="20"/>
        </w:rPr>
      </w:pPr>
    </w:p>
    <w:p w14:paraId="72EFBC69" w14:textId="77777777" w:rsidR="005E22C3" w:rsidRDefault="005E22C3" w:rsidP="005E22C3">
      <w:pPr>
        <w:rPr>
          <w:rFonts w:eastAsia="Times New Roman"/>
        </w:rPr>
      </w:pPr>
      <w:r w:rsidRPr="008464B9">
        <w:rPr>
          <w:bCs/>
          <w:szCs w:val="20"/>
        </w:rPr>
        <w:t>Let op: wilt u anoniem melden ten opzichte van de zorgaanbieder? Neem dan eerst contact met de toezichthouders via</w:t>
      </w:r>
      <w:r>
        <w:rPr>
          <w:b/>
          <w:szCs w:val="20"/>
        </w:rPr>
        <w:t xml:space="preserve"> </w:t>
      </w:r>
      <w:hyperlink r:id="rId9" w:history="1">
        <w:r>
          <w:rPr>
            <w:rStyle w:val="Hyperlink"/>
            <w:rFonts w:eastAsia="Times New Roman"/>
          </w:rPr>
          <w:t>toezichtwmo7wf@hoorn.nl</w:t>
        </w:r>
      </w:hyperlink>
      <w:r>
        <w:rPr>
          <w:rFonts w:eastAsia="Times New Roman"/>
        </w:rPr>
        <w:t xml:space="preserve"> </w:t>
      </w:r>
    </w:p>
    <w:p w14:paraId="721BFDB4" w14:textId="77777777" w:rsidR="005E22C3" w:rsidRDefault="005E22C3" w:rsidP="005E22C3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3"/>
        <w:gridCol w:w="6084"/>
      </w:tblGrid>
      <w:tr w:rsidR="003A4D62" w14:paraId="40E344E5" w14:textId="77777777" w:rsidTr="00973695">
        <w:tc>
          <w:tcPr>
            <w:tcW w:w="9287" w:type="dxa"/>
            <w:gridSpan w:val="2"/>
            <w:shd w:val="clear" w:color="auto" w:fill="A6A6A6" w:themeFill="background1" w:themeFillShade="A6"/>
          </w:tcPr>
          <w:p w14:paraId="05B9B862" w14:textId="05345BB0" w:rsidR="003A4D62" w:rsidRDefault="003A4D62" w:rsidP="003E3BC5">
            <w:pPr>
              <w:rPr>
                <w:b/>
              </w:rPr>
            </w:pPr>
            <w:r w:rsidRPr="00856E7C">
              <w:rPr>
                <w:b/>
              </w:rPr>
              <w:t>Algemene gegevens melder (indien anders dan de zorgaanbieder)</w:t>
            </w:r>
          </w:p>
        </w:tc>
      </w:tr>
      <w:tr w:rsidR="00856E7C" w14:paraId="724E0D8D" w14:textId="77777777" w:rsidTr="00973695">
        <w:tc>
          <w:tcPr>
            <w:tcW w:w="3203" w:type="dxa"/>
          </w:tcPr>
          <w:p w14:paraId="69D6CEFE" w14:textId="78756866" w:rsidR="00856E7C" w:rsidRDefault="00856E7C" w:rsidP="003E3BC5">
            <w:r>
              <w:t>Naam</w:t>
            </w:r>
            <w:r w:rsidR="00DD6C57">
              <w:t xml:space="preserve"> melder</w:t>
            </w:r>
          </w:p>
        </w:tc>
        <w:tc>
          <w:tcPr>
            <w:tcW w:w="6084" w:type="dxa"/>
          </w:tcPr>
          <w:p w14:paraId="70CFE340" w14:textId="77777777" w:rsidR="00856E7C" w:rsidRDefault="00856E7C" w:rsidP="003E3BC5"/>
        </w:tc>
      </w:tr>
      <w:tr w:rsidR="00856E7C" w14:paraId="2D4FAB32" w14:textId="77777777" w:rsidTr="00973695">
        <w:tc>
          <w:tcPr>
            <w:tcW w:w="3203" w:type="dxa"/>
          </w:tcPr>
          <w:p w14:paraId="376ACB71" w14:textId="77777777" w:rsidR="00856E7C" w:rsidRDefault="00856E7C" w:rsidP="003E3BC5">
            <w:r>
              <w:t>Contactgegevens (telefoon/emailadres)</w:t>
            </w:r>
          </w:p>
        </w:tc>
        <w:tc>
          <w:tcPr>
            <w:tcW w:w="6084" w:type="dxa"/>
          </w:tcPr>
          <w:p w14:paraId="170B7336" w14:textId="77777777" w:rsidR="00856E7C" w:rsidRDefault="00856E7C" w:rsidP="003E3BC5"/>
        </w:tc>
      </w:tr>
      <w:tr w:rsidR="00856E7C" w14:paraId="3D82C9FF" w14:textId="77777777" w:rsidTr="00973695">
        <w:tc>
          <w:tcPr>
            <w:tcW w:w="3203" w:type="dxa"/>
          </w:tcPr>
          <w:p w14:paraId="64676911" w14:textId="77777777" w:rsidR="00856E7C" w:rsidRDefault="00856E7C" w:rsidP="003E3BC5">
            <w:r>
              <w:t>Functie melder/relatie tot cliënt</w:t>
            </w:r>
          </w:p>
        </w:tc>
        <w:tc>
          <w:tcPr>
            <w:tcW w:w="6084" w:type="dxa"/>
          </w:tcPr>
          <w:p w14:paraId="6E368B16" w14:textId="77777777" w:rsidR="00856E7C" w:rsidRDefault="00856E7C" w:rsidP="003E3BC5"/>
        </w:tc>
      </w:tr>
    </w:tbl>
    <w:p w14:paraId="3B2C1B75" w14:textId="77777777" w:rsidR="007C5C49" w:rsidRDefault="007C5C49" w:rsidP="007C5C4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3"/>
        <w:gridCol w:w="6084"/>
      </w:tblGrid>
      <w:tr w:rsidR="007C5C49" w14:paraId="233FA322" w14:textId="77777777" w:rsidTr="00E53498">
        <w:tc>
          <w:tcPr>
            <w:tcW w:w="9287" w:type="dxa"/>
            <w:gridSpan w:val="2"/>
            <w:shd w:val="clear" w:color="auto" w:fill="A6A6A6" w:themeFill="background1" w:themeFillShade="A6"/>
          </w:tcPr>
          <w:p w14:paraId="26263803" w14:textId="77787385" w:rsidR="007C5C49" w:rsidRDefault="007C5C49" w:rsidP="00181096">
            <w:pPr>
              <w:rPr>
                <w:b/>
              </w:rPr>
            </w:pPr>
            <w:r>
              <w:rPr>
                <w:b/>
              </w:rPr>
              <w:t>Algemene gegevens zorgaanbieder</w:t>
            </w:r>
          </w:p>
        </w:tc>
      </w:tr>
      <w:tr w:rsidR="007C5C49" w14:paraId="0847DF63" w14:textId="77777777" w:rsidTr="00E53498">
        <w:tc>
          <w:tcPr>
            <w:tcW w:w="3203" w:type="dxa"/>
          </w:tcPr>
          <w:p w14:paraId="5B62133C" w14:textId="77777777" w:rsidR="007C5C49" w:rsidRDefault="007C5C49" w:rsidP="00181096">
            <w:r>
              <w:t>Naam zorgaanbieder</w:t>
            </w:r>
          </w:p>
        </w:tc>
        <w:tc>
          <w:tcPr>
            <w:tcW w:w="6084" w:type="dxa"/>
          </w:tcPr>
          <w:p w14:paraId="5C88D45D" w14:textId="77777777" w:rsidR="007C5C49" w:rsidRDefault="007C5C49" w:rsidP="00181096"/>
        </w:tc>
      </w:tr>
      <w:tr w:rsidR="007C5C49" w14:paraId="20BF7FC8" w14:textId="77777777" w:rsidTr="00E53498">
        <w:tc>
          <w:tcPr>
            <w:tcW w:w="3203" w:type="dxa"/>
          </w:tcPr>
          <w:p w14:paraId="48518625" w14:textId="77777777" w:rsidR="007C5C49" w:rsidRDefault="007C5C49" w:rsidP="00181096">
            <w:r w:rsidRPr="008465C4">
              <w:t>Contactgegevens (telefoon/emailadres)</w:t>
            </w:r>
            <w:r>
              <w:t xml:space="preserve"> </w:t>
            </w:r>
          </w:p>
        </w:tc>
        <w:tc>
          <w:tcPr>
            <w:tcW w:w="6084" w:type="dxa"/>
          </w:tcPr>
          <w:p w14:paraId="7A942795" w14:textId="77777777" w:rsidR="007C5C49" w:rsidRDefault="007C5C49" w:rsidP="00181096"/>
        </w:tc>
      </w:tr>
    </w:tbl>
    <w:p w14:paraId="0F92EF83" w14:textId="77777777" w:rsidR="00CC069F" w:rsidRDefault="00CC069F" w:rsidP="003E3BC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3"/>
        <w:gridCol w:w="6084"/>
      </w:tblGrid>
      <w:tr w:rsidR="003A4D62" w14:paraId="48794322" w14:textId="77777777" w:rsidTr="002E258C">
        <w:tc>
          <w:tcPr>
            <w:tcW w:w="9287" w:type="dxa"/>
            <w:gridSpan w:val="2"/>
            <w:shd w:val="clear" w:color="auto" w:fill="A6A6A6" w:themeFill="background1" w:themeFillShade="A6"/>
          </w:tcPr>
          <w:p w14:paraId="12FB29A4" w14:textId="318BA114" w:rsidR="003A4D62" w:rsidRDefault="003A4D62" w:rsidP="003E3BC5">
            <w:pPr>
              <w:rPr>
                <w:b/>
              </w:rPr>
            </w:pPr>
            <w:r>
              <w:rPr>
                <w:b/>
              </w:rPr>
              <w:t>A</w:t>
            </w:r>
            <w:r w:rsidR="00DB60C9">
              <w:rPr>
                <w:b/>
              </w:rPr>
              <w:t>lgemen</w:t>
            </w:r>
            <w:r w:rsidR="00AC38EE">
              <w:rPr>
                <w:b/>
              </w:rPr>
              <w:t>e</w:t>
            </w:r>
            <w:r w:rsidR="00DB60C9">
              <w:rPr>
                <w:b/>
              </w:rPr>
              <w:t xml:space="preserve"> gegev</w:t>
            </w:r>
            <w:r w:rsidR="00AC38EE">
              <w:rPr>
                <w:b/>
              </w:rPr>
              <w:t>ens</w:t>
            </w:r>
            <w:r w:rsidR="007F50F4">
              <w:rPr>
                <w:b/>
              </w:rPr>
              <w:t xml:space="preserve"> </w:t>
            </w:r>
            <w:r w:rsidR="00AC38EE">
              <w:rPr>
                <w:b/>
              </w:rPr>
              <w:t>betrokken cliënt</w:t>
            </w:r>
          </w:p>
        </w:tc>
      </w:tr>
      <w:tr w:rsidR="00CC069F" w14:paraId="5A508666" w14:textId="77777777" w:rsidTr="002E258C">
        <w:tc>
          <w:tcPr>
            <w:tcW w:w="3203" w:type="dxa"/>
          </w:tcPr>
          <w:p w14:paraId="6F113EEC" w14:textId="75AF6F35" w:rsidR="00CC069F" w:rsidRPr="00AC38EE" w:rsidRDefault="00AC38EE" w:rsidP="00582056">
            <w:pPr>
              <w:rPr>
                <w:bCs/>
              </w:rPr>
            </w:pPr>
            <w:r w:rsidRPr="00AC38EE">
              <w:rPr>
                <w:bCs/>
              </w:rPr>
              <w:t>Naam cliënt</w:t>
            </w:r>
            <w:r w:rsidRPr="00AC38EE">
              <w:rPr>
                <w:bCs/>
              </w:rPr>
              <w:tab/>
            </w:r>
          </w:p>
        </w:tc>
        <w:tc>
          <w:tcPr>
            <w:tcW w:w="6084" w:type="dxa"/>
          </w:tcPr>
          <w:p w14:paraId="03A7E032" w14:textId="77777777" w:rsidR="00CC069F" w:rsidRDefault="00CC069F" w:rsidP="006B292F"/>
        </w:tc>
      </w:tr>
      <w:tr w:rsidR="00582056" w14:paraId="456E46CA" w14:textId="77777777" w:rsidTr="002E258C">
        <w:tc>
          <w:tcPr>
            <w:tcW w:w="3203" w:type="dxa"/>
          </w:tcPr>
          <w:p w14:paraId="4AED10FB" w14:textId="09B943AC" w:rsidR="00582056" w:rsidRPr="00AC38EE" w:rsidRDefault="00582056" w:rsidP="00AC38EE">
            <w:pPr>
              <w:rPr>
                <w:bCs/>
              </w:rPr>
            </w:pPr>
            <w:r w:rsidRPr="00AC38EE">
              <w:rPr>
                <w:bCs/>
              </w:rPr>
              <w:t>Adres en woonplaats</w:t>
            </w:r>
          </w:p>
        </w:tc>
        <w:tc>
          <w:tcPr>
            <w:tcW w:w="6084" w:type="dxa"/>
          </w:tcPr>
          <w:p w14:paraId="03B15749" w14:textId="77777777" w:rsidR="00582056" w:rsidRDefault="00582056" w:rsidP="006B292F"/>
        </w:tc>
      </w:tr>
      <w:tr w:rsidR="00CC069F" w14:paraId="56FD3563" w14:textId="77777777" w:rsidTr="002E258C">
        <w:tc>
          <w:tcPr>
            <w:tcW w:w="3203" w:type="dxa"/>
          </w:tcPr>
          <w:p w14:paraId="158E3F3A" w14:textId="77777777" w:rsidR="00876C77" w:rsidRDefault="00AC38EE" w:rsidP="00AC38EE">
            <w:pPr>
              <w:rPr>
                <w:bCs/>
              </w:rPr>
            </w:pPr>
            <w:r w:rsidRPr="00AC38EE">
              <w:rPr>
                <w:bCs/>
              </w:rPr>
              <w:t>Welk arrangement</w:t>
            </w:r>
            <w:r w:rsidR="00876C77">
              <w:rPr>
                <w:bCs/>
              </w:rPr>
              <w:t>?</w:t>
            </w:r>
          </w:p>
          <w:p w14:paraId="0222A1A1" w14:textId="28324C35" w:rsidR="00AC38EE" w:rsidRPr="00AC38EE" w:rsidRDefault="00876C77" w:rsidP="00AC38EE">
            <w:pPr>
              <w:rPr>
                <w:bCs/>
              </w:rPr>
            </w:pPr>
            <w:r>
              <w:rPr>
                <w:bCs/>
              </w:rPr>
              <w:t>Welke</w:t>
            </w:r>
            <w:r w:rsidR="006056AF">
              <w:rPr>
                <w:bCs/>
              </w:rPr>
              <w:t xml:space="preserve"> </w:t>
            </w:r>
            <w:r w:rsidR="00AC38EE" w:rsidRPr="00AC38EE">
              <w:rPr>
                <w:bCs/>
              </w:rPr>
              <w:t>ondersteuning?</w:t>
            </w:r>
          </w:p>
          <w:p w14:paraId="5E40E5A6" w14:textId="059F5FCE" w:rsidR="00CC069F" w:rsidRPr="00AC38EE" w:rsidRDefault="00AC38EE" w:rsidP="00AC38EE">
            <w:pPr>
              <w:rPr>
                <w:bCs/>
              </w:rPr>
            </w:pPr>
            <w:r w:rsidRPr="00AC38EE">
              <w:rPr>
                <w:bCs/>
              </w:rPr>
              <w:t>Via ZIN of PGB?</w:t>
            </w:r>
          </w:p>
        </w:tc>
        <w:tc>
          <w:tcPr>
            <w:tcW w:w="6084" w:type="dxa"/>
          </w:tcPr>
          <w:p w14:paraId="7AB6EF09" w14:textId="77777777" w:rsidR="00CC069F" w:rsidRDefault="00CC069F" w:rsidP="006B292F"/>
        </w:tc>
      </w:tr>
      <w:tr w:rsidR="00CC069F" w14:paraId="0C9EBDE1" w14:textId="77777777" w:rsidTr="002E258C">
        <w:tc>
          <w:tcPr>
            <w:tcW w:w="3203" w:type="dxa"/>
          </w:tcPr>
          <w:p w14:paraId="00B9009D" w14:textId="3071102A" w:rsidR="00AC38EE" w:rsidRPr="00AC38EE" w:rsidRDefault="00AC38EE" w:rsidP="00AC38EE">
            <w:pPr>
              <w:rPr>
                <w:bCs/>
              </w:rPr>
            </w:pPr>
            <w:r>
              <w:rPr>
                <w:bCs/>
              </w:rPr>
              <w:t>Z</w:t>
            </w:r>
            <w:r w:rsidRPr="00AC38EE">
              <w:rPr>
                <w:bCs/>
              </w:rPr>
              <w:t>ijn er nog andere zorgverleners betrokken bij de cliënt?</w:t>
            </w:r>
          </w:p>
          <w:p w14:paraId="4AF60063" w14:textId="30ACD336" w:rsidR="00CC069F" w:rsidRPr="00AC38EE" w:rsidRDefault="00AC38EE" w:rsidP="00AC38EE">
            <w:pPr>
              <w:rPr>
                <w:bCs/>
              </w:rPr>
            </w:pPr>
            <w:r w:rsidRPr="00AC38EE">
              <w:rPr>
                <w:bCs/>
              </w:rPr>
              <w:t>(telefoon/emailadres)</w:t>
            </w:r>
            <w:r w:rsidRPr="00AC38EE">
              <w:rPr>
                <w:bCs/>
              </w:rPr>
              <w:tab/>
            </w:r>
          </w:p>
        </w:tc>
        <w:tc>
          <w:tcPr>
            <w:tcW w:w="6084" w:type="dxa"/>
          </w:tcPr>
          <w:p w14:paraId="5A79C59B" w14:textId="77777777" w:rsidR="00CC069F" w:rsidRDefault="00CC069F" w:rsidP="006B292F"/>
        </w:tc>
      </w:tr>
    </w:tbl>
    <w:p w14:paraId="49B7FC8D" w14:textId="77777777" w:rsidR="00CC069F" w:rsidRDefault="00CC069F" w:rsidP="003E3B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6"/>
        <w:gridCol w:w="6081"/>
      </w:tblGrid>
      <w:tr w:rsidR="003A4D62" w14:paraId="3EE7A2EE" w14:textId="77777777" w:rsidTr="00F021AA">
        <w:tc>
          <w:tcPr>
            <w:tcW w:w="9287" w:type="dxa"/>
            <w:gridSpan w:val="2"/>
            <w:shd w:val="clear" w:color="auto" w:fill="808080" w:themeFill="background1" w:themeFillShade="80"/>
          </w:tcPr>
          <w:p w14:paraId="32609958" w14:textId="77777777" w:rsidR="003A4D62" w:rsidRDefault="003A4D62" w:rsidP="003E3BC5">
            <w:pPr>
              <w:rPr>
                <w:b/>
              </w:rPr>
            </w:pPr>
            <w:r>
              <w:rPr>
                <w:b/>
              </w:rPr>
              <w:t>Signaal</w:t>
            </w:r>
          </w:p>
        </w:tc>
      </w:tr>
      <w:tr w:rsidR="00CC069F" w14:paraId="42408410" w14:textId="77777777" w:rsidTr="00F021AA">
        <w:tc>
          <w:tcPr>
            <w:tcW w:w="3206" w:type="dxa"/>
          </w:tcPr>
          <w:p w14:paraId="7280D063" w14:textId="1A422B2C" w:rsidR="00CC069F" w:rsidRDefault="004E7AE9" w:rsidP="00593777">
            <w:r>
              <w:rPr>
                <w:szCs w:val="20"/>
              </w:rPr>
              <w:t>D</w:t>
            </w:r>
            <w:r w:rsidR="00CC069F">
              <w:rPr>
                <w:szCs w:val="20"/>
              </w:rPr>
              <w:t xml:space="preserve">atum en tijdstip van signaal </w:t>
            </w:r>
          </w:p>
        </w:tc>
        <w:tc>
          <w:tcPr>
            <w:tcW w:w="6081" w:type="dxa"/>
          </w:tcPr>
          <w:p w14:paraId="52C748CB" w14:textId="77777777" w:rsidR="00CC069F" w:rsidRDefault="00CC069F" w:rsidP="006B292F"/>
        </w:tc>
      </w:tr>
      <w:tr w:rsidR="00A948E5" w14:paraId="3C5B9181" w14:textId="77777777" w:rsidTr="00F021AA">
        <w:tc>
          <w:tcPr>
            <w:tcW w:w="3206" w:type="dxa"/>
          </w:tcPr>
          <w:p w14:paraId="0C1AC682" w14:textId="3E3F9CF6" w:rsidR="00A948E5" w:rsidRDefault="00A948E5" w:rsidP="00CC069F">
            <w:r w:rsidRPr="00A948E5">
              <w:t>Naam en adres van de locatie waar</w:t>
            </w:r>
            <w:r w:rsidR="00645F5A">
              <w:t xml:space="preserve"> </w:t>
            </w:r>
            <w:r w:rsidR="00593777">
              <w:t>het signaal</w:t>
            </w:r>
            <w:r w:rsidRPr="00A948E5">
              <w:t xml:space="preserve"> plaatsvond</w:t>
            </w:r>
          </w:p>
        </w:tc>
        <w:tc>
          <w:tcPr>
            <w:tcW w:w="6081" w:type="dxa"/>
          </w:tcPr>
          <w:p w14:paraId="7A3E1FEC" w14:textId="77777777" w:rsidR="00A948E5" w:rsidRDefault="00A948E5" w:rsidP="006B292F"/>
        </w:tc>
      </w:tr>
      <w:tr w:rsidR="00E53498" w14:paraId="65B3A323" w14:textId="77777777" w:rsidTr="00F021AA">
        <w:tc>
          <w:tcPr>
            <w:tcW w:w="3206" w:type="dxa"/>
          </w:tcPr>
          <w:p w14:paraId="5F9958CE" w14:textId="36489AFC" w:rsidR="00E53498" w:rsidRDefault="00E53498" w:rsidP="00CC069F">
            <w:pPr>
              <w:pStyle w:val="Default"/>
              <w:rPr>
                <w:sz w:val="20"/>
                <w:szCs w:val="20"/>
              </w:rPr>
            </w:pPr>
            <w:r w:rsidRPr="00E53498">
              <w:rPr>
                <w:sz w:val="20"/>
                <w:szCs w:val="20"/>
              </w:rPr>
              <w:t>Betrokken afdeling/team</w:t>
            </w:r>
          </w:p>
        </w:tc>
        <w:tc>
          <w:tcPr>
            <w:tcW w:w="6081" w:type="dxa"/>
          </w:tcPr>
          <w:p w14:paraId="18F0B745" w14:textId="77777777" w:rsidR="00E53498" w:rsidRDefault="00E53498" w:rsidP="006B292F"/>
        </w:tc>
      </w:tr>
      <w:tr w:rsidR="00E53498" w14:paraId="4FBFC1DA" w14:textId="77777777" w:rsidTr="00F021AA">
        <w:tc>
          <w:tcPr>
            <w:tcW w:w="3206" w:type="dxa"/>
          </w:tcPr>
          <w:p w14:paraId="300FCD8B" w14:textId="28F0CFE9" w:rsidR="00E53498" w:rsidRPr="00E53498" w:rsidRDefault="00E53498" w:rsidP="00CC069F">
            <w:pPr>
              <w:pStyle w:val="Default"/>
              <w:rPr>
                <w:sz w:val="20"/>
                <w:szCs w:val="20"/>
              </w:rPr>
            </w:pPr>
            <w:r w:rsidRPr="00E53498">
              <w:rPr>
                <w:sz w:val="20"/>
                <w:szCs w:val="20"/>
              </w:rPr>
              <w:t>Betrokken hulpverlener(s)</w:t>
            </w:r>
          </w:p>
        </w:tc>
        <w:tc>
          <w:tcPr>
            <w:tcW w:w="6081" w:type="dxa"/>
          </w:tcPr>
          <w:p w14:paraId="694D2636" w14:textId="77777777" w:rsidR="00E53498" w:rsidRDefault="00E53498" w:rsidP="006B292F"/>
        </w:tc>
      </w:tr>
      <w:tr w:rsidR="00CC069F" w14:paraId="3066CA62" w14:textId="77777777" w:rsidTr="00F021AA">
        <w:tc>
          <w:tcPr>
            <w:tcW w:w="3206" w:type="dxa"/>
          </w:tcPr>
          <w:p w14:paraId="08FEE0AD" w14:textId="77777777" w:rsidR="00F021AA" w:rsidRDefault="00F021AA" w:rsidP="00F021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 is het signaal? </w:t>
            </w:r>
          </w:p>
          <w:p w14:paraId="754182DB" w14:textId="4D641211" w:rsidR="005D6424" w:rsidRDefault="00F021AA" w:rsidP="00414A24">
            <w:r>
              <w:rPr>
                <w:szCs w:val="20"/>
              </w:rPr>
              <w:t>Wat zijn de zorgen?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081" w:type="dxa"/>
          </w:tcPr>
          <w:p w14:paraId="6D45F8CD" w14:textId="77777777" w:rsidR="00CC069F" w:rsidRDefault="00CC069F" w:rsidP="006B292F"/>
        </w:tc>
      </w:tr>
    </w:tbl>
    <w:p w14:paraId="19C5F914" w14:textId="77777777" w:rsidR="00B719DA" w:rsidRDefault="00B719DA" w:rsidP="00B719D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719DA" w14:paraId="731258B9" w14:textId="77777777" w:rsidTr="00181096">
        <w:tc>
          <w:tcPr>
            <w:tcW w:w="9437" w:type="dxa"/>
            <w:shd w:val="clear" w:color="auto" w:fill="A6A6A6" w:themeFill="background1" w:themeFillShade="A6"/>
          </w:tcPr>
          <w:p w14:paraId="5AF13886" w14:textId="77777777" w:rsidR="00B719DA" w:rsidRDefault="00B719DA" w:rsidP="00181096">
            <w:pPr>
              <w:rPr>
                <w:b/>
              </w:rPr>
            </w:pPr>
            <w:r>
              <w:rPr>
                <w:b/>
              </w:rPr>
              <w:t>Overige informatie</w:t>
            </w:r>
          </w:p>
        </w:tc>
      </w:tr>
      <w:tr w:rsidR="00B719DA" w14:paraId="104F9FCF" w14:textId="77777777" w:rsidTr="00181096">
        <w:tc>
          <w:tcPr>
            <w:tcW w:w="9437" w:type="dxa"/>
          </w:tcPr>
          <w:p w14:paraId="21E2AE90" w14:textId="77777777" w:rsidR="00B719DA" w:rsidRDefault="00B719DA" w:rsidP="00181096">
            <w:pPr>
              <w:rPr>
                <w:b/>
              </w:rPr>
            </w:pPr>
          </w:p>
        </w:tc>
      </w:tr>
    </w:tbl>
    <w:p w14:paraId="17B88B93" w14:textId="77777777" w:rsidR="00CC069F" w:rsidRPr="00CC069F" w:rsidRDefault="00CC069F" w:rsidP="003E3BC5">
      <w:pPr>
        <w:rPr>
          <w:b/>
        </w:rPr>
      </w:pPr>
    </w:p>
    <w:sectPr w:rsidR="00CC069F" w:rsidRPr="00CC069F" w:rsidSect="00EE1CBA">
      <w:footerReference w:type="even" r:id="rId10"/>
      <w:footerReference w:type="default" r:id="rId11"/>
      <w:footerReference w:type="first" r:id="rId12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23DE" w14:textId="77777777" w:rsidR="00783746" w:rsidRDefault="00783746" w:rsidP="00C13F97">
      <w:pPr>
        <w:spacing w:line="240" w:lineRule="auto"/>
      </w:pPr>
      <w:r>
        <w:separator/>
      </w:r>
    </w:p>
  </w:endnote>
  <w:endnote w:type="continuationSeparator" w:id="0">
    <w:p w14:paraId="6220E6D7" w14:textId="77777777" w:rsidR="00783746" w:rsidRDefault="00783746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0CAA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62C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25C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D568" w14:textId="77777777" w:rsidR="00783746" w:rsidRDefault="00783746" w:rsidP="00C13F97">
      <w:pPr>
        <w:spacing w:line="240" w:lineRule="auto"/>
      </w:pPr>
      <w:r>
        <w:separator/>
      </w:r>
    </w:p>
  </w:footnote>
  <w:footnote w:type="continuationSeparator" w:id="0">
    <w:p w14:paraId="7F01A01C" w14:textId="77777777" w:rsidR="00783746" w:rsidRDefault="00783746" w:rsidP="00C13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C"/>
    <w:rsid w:val="0003530E"/>
    <w:rsid w:val="000B0456"/>
    <w:rsid w:val="000C4FAD"/>
    <w:rsid w:val="000C5F27"/>
    <w:rsid w:val="000D10E8"/>
    <w:rsid w:val="00122A0D"/>
    <w:rsid w:val="001E2E6B"/>
    <w:rsid w:val="00221D65"/>
    <w:rsid w:val="0024289E"/>
    <w:rsid w:val="002C2002"/>
    <w:rsid w:val="002E258C"/>
    <w:rsid w:val="003073EA"/>
    <w:rsid w:val="00372B72"/>
    <w:rsid w:val="00394FB0"/>
    <w:rsid w:val="003A4D62"/>
    <w:rsid w:val="003E3BC5"/>
    <w:rsid w:val="003F54E0"/>
    <w:rsid w:val="00412751"/>
    <w:rsid w:val="00414A24"/>
    <w:rsid w:val="00443D46"/>
    <w:rsid w:val="00447D85"/>
    <w:rsid w:val="004825C3"/>
    <w:rsid w:val="00486461"/>
    <w:rsid w:val="004A2C9F"/>
    <w:rsid w:val="004E7AE9"/>
    <w:rsid w:val="00576B56"/>
    <w:rsid w:val="00582056"/>
    <w:rsid w:val="00591B7B"/>
    <w:rsid w:val="00593777"/>
    <w:rsid w:val="005D6424"/>
    <w:rsid w:val="005E09B4"/>
    <w:rsid w:val="005E22C3"/>
    <w:rsid w:val="006056AF"/>
    <w:rsid w:val="00645F5A"/>
    <w:rsid w:val="006B6C9A"/>
    <w:rsid w:val="006F77E3"/>
    <w:rsid w:val="00754F36"/>
    <w:rsid w:val="007702A5"/>
    <w:rsid w:val="00783746"/>
    <w:rsid w:val="007B0EED"/>
    <w:rsid w:val="007C5C49"/>
    <w:rsid w:val="007D0862"/>
    <w:rsid w:val="007D5888"/>
    <w:rsid w:val="007F50F4"/>
    <w:rsid w:val="008111DF"/>
    <w:rsid w:val="00817596"/>
    <w:rsid w:val="00832B59"/>
    <w:rsid w:val="008464B9"/>
    <w:rsid w:val="00856E7C"/>
    <w:rsid w:val="0086078F"/>
    <w:rsid w:val="00876C77"/>
    <w:rsid w:val="00896499"/>
    <w:rsid w:val="008A22AA"/>
    <w:rsid w:val="008A5BE1"/>
    <w:rsid w:val="008A62E8"/>
    <w:rsid w:val="008B05BE"/>
    <w:rsid w:val="008D5F37"/>
    <w:rsid w:val="008F1AC0"/>
    <w:rsid w:val="00923C23"/>
    <w:rsid w:val="0093722B"/>
    <w:rsid w:val="00973695"/>
    <w:rsid w:val="009A1B7B"/>
    <w:rsid w:val="009B2794"/>
    <w:rsid w:val="00A06842"/>
    <w:rsid w:val="00A948E5"/>
    <w:rsid w:val="00AA19B7"/>
    <w:rsid w:val="00AB7DC2"/>
    <w:rsid w:val="00AC38EE"/>
    <w:rsid w:val="00AE19F3"/>
    <w:rsid w:val="00AF73BB"/>
    <w:rsid w:val="00B2117F"/>
    <w:rsid w:val="00B34DF6"/>
    <w:rsid w:val="00B719DA"/>
    <w:rsid w:val="00B73FA2"/>
    <w:rsid w:val="00B96A7F"/>
    <w:rsid w:val="00BC1350"/>
    <w:rsid w:val="00BD3C06"/>
    <w:rsid w:val="00C12028"/>
    <w:rsid w:val="00C13F97"/>
    <w:rsid w:val="00CC069F"/>
    <w:rsid w:val="00D032E7"/>
    <w:rsid w:val="00D166BA"/>
    <w:rsid w:val="00D458FC"/>
    <w:rsid w:val="00D56160"/>
    <w:rsid w:val="00D919EB"/>
    <w:rsid w:val="00DA53B4"/>
    <w:rsid w:val="00DB60C9"/>
    <w:rsid w:val="00DD6C57"/>
    <w:rsid w:val="00E21EE6"/>
    <w:rsid w:val="00E52C8E"/>
    <w:rsid w:val="00E53498"/>
    <w:rsid w:val="00E60DCD"/>
    <w:rsid w:val="00E9787E"/>
    <w:rsid w:val="00EB6291"/>
    <w:rsid w:val="00EC0406"/>
    <w:rsid w:val="00EE1CBA"/>
    <w:rsid w:val="00F00A65"/>
    <w:rsid w:val="00F021AA"/>
    <w:rsid w:val="00F47C65"/>
    <w:rsid w:val="00F611AD"/>
    <w:rsid w:val="00F704BA"/>
    <w:rsid w:val="00F93A18"/>
    <w:rsid w:val="00FA0037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7CDC5"/>
  <w15:docId w15:val="{064EF7DB-8B49-4228-8A2E-1CA02CD0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customStyle="1" w:styleId="Default">
    <w:name w:val="Default"/>
    <w:rsid w:val="00CC0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22A0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zichtwmo7wf@hoorn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fj4OM_9bgAhXE_qQKHXO3CzAQjRx6BAgBEAU&amp;url=https://hoorn.d66.nl/nieuw-logo-geeft-samenwerking-westfriesland-goed-weer/&amp;psig=AOvVaw1Rc3ym4zavSEVjc4YefdVj&amp;ust=155118782372441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oezichtwmo7wf@hoor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Vries, Margot de</dc:creator>
  <cp:keywords>gemeente; Hoorn; standaard; Normal.dotm</cp:keywords>
  <cp:lastModifiedBy>Visser, Yvonne</cp:lastModifiedBy>
  <cp:revision>88</cp:revision>
  <dcterms:created xsi:type="dcterms:W3CDTF">2023-05-23T09:38:00Z</dcterms:created>
  <dcterms:modified xsi:type="dcterms:W3CDTF">2023-05-23T12:38:00Z</dcterms:modified>
</cp:coreProperties>
</file>